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7" w:rsidRPr="00551921" w:rsidRDefault="00815B04" w:rsidP="009511D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Absender</w:t>
      </w:r>
    </w:p>
    <w:p w:rsidR="003341D7" w:rsidRPr="00551921" w:rsidRDefault="00815B04" w:rsidP="009511D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Name </w:t>
      </w:r>
      <w:r w:rsidR="003341D7" w:rsidRPr="00551921">
        <w:rPr>
          <w:rFonts w:ascii="Times New Roman" w:hAnsi="Times New Roman" w:cs="Times New Roman"/>
          <w:lang w:eastAsia="de-CH"/>
        </w:rPr>
        <w:t>, Vorname</w:t>
      </w:r>
    </w:p>
    <w:p w:rsidR="003341D7" w:rsidRPr="00551921" w:rsidRDefault="00815B04" w:rsidP="009511D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Adresse</w:t>
      </w:r>
    </w:p>
    <w:p w:rsidR="00815B04" w:rsidRPr="00551921" w:rsidRDefault="00815B04" w:rsidP="009511D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PLZ/Ort</w:t>
      </w:r>
    </w:p>
    <w:p w:rsidR="003341D7" w:rsidRDefault="003341D7" w:rsidP="009511D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Land</w:t>
      </w:r>
    </w:p>
    <w:p w:rsidR="00551921" w:rsidRDefault="00551921" w:rsidP="009511D5">
      <w:pPr>
        <w:pStyle w:val="KeinLeerraum"/>
        <w:rPr>
          <w:rFonts w:ascii="Times New Roman" w:hAnsi="Times New Roman" w:cs="Times New Roman"/>
          <w:lang w:eastAsia="de-CH"/>
        </w:rPr>
      </w:pPr>
    </w:p>
    <w:p w:rsidR="00551921" w:rsidRPr="00551921" w:rsidRDefault="00551921" w:rsidP="009511D5">
      <w:pPr>
        <w:pStyle w:val="KeinLeerraum"/>
        <w:rPr>
          <w:rFonts w:ascii="Times New Roman" w:hAnsi="Times New Roman" w:cs="Times New Roman"/>
          <w:lang w:eastAsia="de-CH"/>
        </w:rPr>
      </w:pPr>
    </w:p>
    <w:p w:rsidR="00601059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An </w:t>
      </w:r>
    </w:p>
    <w:p w:rsidR="00F822F1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r w:rsidRPr="00551921">
        <w:rPr>
          <w:rFonts w:ascii="Times New Roman" w:hAnsi="Times New Roman" w:cs="Times New Roman"/>
          <w:lang w:eastAsia="de-CH"/>
        </w:rPr>
        <w:t>Herrn Präsidenten der Republik Ukraine</w:t>
      </w:r>
      <w:r w:rsidRPr="00551921">
        <w:rPr>
          <w:rFonts w:ascii="Times New Roman" w:hAnsi="Times New Roman" w:cs="Times New Roman"/>
          <w:lang w:val="de-DE"/>
        </w:rPr>
        <w:t xml:space="preserve"> </w:t>
      </w:r>
    </w:p>
    <w:p w:rsidR="00F822F1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r w:rsidRPr="00551921">
        <w:rPr>
          <w:rFonts w:ascii="Times New Roman" w:hAnsi="Times New Roman" w:cs="Times New Roman"/>
          <w:lang w:val="de-DE"/>
        </w:rPr>
        <w:t>Wolodymyr Selenskyj</w:t>
      </w:r>
    </w:p>
    <w:p w:rsidR="00F822F1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</w:p>
    <w:p w:rsidR="00F822F1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r w:rsidRPr="00551921">
        <w:rPr>
          <w:rFonts w:ascii="Times New Roman" w:hAnsi="Times New Roman" w:cs="Times New Roman"/>
          <w:lang w:val="de-DE"/>
        </w:rPr>
        <w:t xml:space="preserve">Überreicht </w:t>
      </w:r>
      <w:r w:rsidR="003F7B84" w:rsidRPr="00551921">
        <w:rPr>
          <w:rFonts w:ascii="Times New Roman" w:hAnsi="Times New Roman" w:cs="Times New Roman"/>
          <w:lang w:val="de-DE"/>
        </w:rPr>
        <w:t>durch</w:t>
      </w:r>
    </w:p>
    <w:p w:rsidR="00F822F1" w:rsidRPr="00551921" w:rsidRDefault="00601059" w:rsidP="00601059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r w:rsidRPr="00551921">
        <w:rPr>
          <w:rFonts w:ascii="Times New Roman" w:hAnsi="Times New Roman" w:cs="Times New Roman"/>
          <w:lang w:val="de-DE"/>
        </w:rPr>
        <w:t>Herr</w:t>
      </w:r>
      <w:r w:rsidR="003F7B84" w:rsidRPr="00551921">
        <w:rPr>
          <w:rFonts w:ascii="Times New Roman" w:hAnsi="Times New Roman" w:cs="Times New Roman"/>
          <w:lang w:val="de-DE"/>
        </w:rPr>
        <w:t>n</w:t>
      </w:r>
      <w:r w:rsidRPr="00551921">
        <w:rPr>
          <w:rFonts w:ascii="Times New Roman" w:hAnsi="Times New Roman" w:cs="Times New Roman"/>
          <w:lang w:val="de-DE"/>
        </w:rPr>
        <w:t xml:space="preserve"> Botschafter </w:t>
      </w:r>
      <w:proofErr w:type="spellStart"/>
      <w:r w:rsidR="00F822F1" w:rsidRPr="00551921">
        <w:rPr>
          <w:rFonts w:ascii="Times New Roman" w:hAnsi="Times New Roman" w:cs="Times New Roman"/>
          <w:lang w:val="de-DE"/>
        </w:rPr>
        <w:t>Artem</w:t>
      </w:r>
      <w:proofErr w:type="spellEnd"/>
      <w:r w:rsidR="00F822F1" w:rsidRPr="0055192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822F1" w:rsidRPr="00551921">
        <w:rPr>
          <w:rFonts w:ascii="Times New Roman" w:hAnsi="Times New Roman" w:cs="Times New Roman"/>
          <w:lang w:val="de-DE"/>
        </w:rPr>
        <w:t>Rybchenko</w:t>
      </w:r>
      <w:proofErr w:type="spellEnd"/>
      <w:r w:rsidR="00F822F1" w:rsidRPr="00551921">
        <w:rPr>
          <w:rFonts w:ascii="Times New Roman" w:hAnsi="Times New Roman" w:cs="Times New Roman"/>
          <w:lang w:val="de-DE"/>
        </w:rPr>
        <w:t xml:space="preserve"> </w:t>
      </w:r>
    </w:p>
    <w:p w:rsidR="00F822F1" w:rsidRPr="00551921" w:rsidRDefault="00F822F1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r w:rsidRPr="00551921">
        <w:rPr>
          <w:rFonts w:ascii="Times New Roman" w:hAnsi="Times New Roman" w:cs="Times New Roman"/>
          <w:lang w:val="de-DE"/>
        </w:rPr>
        <w:t>Ukrainische Botschaft Schweiz</w:t>
      </w:r>
    </w:p>
    <w:p w:rsidR="00F822F1" w:rsidRPr="00551921" w:rsidRDefault="003F7B84" w:rsidP="009511D5">
      <w:pPr>
        <w:pStyle w:val="KeinLeerraum"/>
        <w:ind w:left="4956" w:firstLine="708"/>
        <w:rPr>
          <w:rFonts w:ascii="Times New Roman" w:hAnsi="Times New Roman" w:cs="Times New Roman"/>
          <w:lang w:val="de-DE"/>
        </w:rPr>
      </w:pPr>
      <w:proofErr w:type="spellStart"/>
      <w:r w:rsidRPr="00551921">
        <w:rPr>
          <w:rFonts w:ascii="Times New Roman" w:hAnsi="Times New Roman" w:cs="Times New Roman"/>
          <w:lang w:val="de-DE"/>
        </w:rPr>
        <w:t>Feldeggweg</w:t>
      </w:r>
      <w:proofErr w:type="spellEnd"/>
      <w:r w:rsidRPr="00551921">
        <w:rPr>
          <w:rFonts w:ascii="Times New Roman" w:hAnsi="Times New Roman" w:cs="Times New Roman"/>
          <w:lang w:val="de-DE"/>
        </w:rPr>
        <w:t xml:space="preserve"> 5</w:t>
      </w:r>
      <w:r w:rsidR="00F822F1" w:rsidRPr="00551921">
        <w:rPr>
          <w:rFonts w:ascii="Times New Roman" w:hAnsi="Times New Roman" w:cs="Times New Roman"/>
          <w:lang w:val="de-DE"/>
        </w:rPr>
        <w:t xml:space="preserve"> </w:t>
      </w:r>
    </w:p>
    <w:p w:rsidR="003341D7" w:rsidRPr="00551921" w:rsidRDefault="003F7B84" w:rsidP="009511D5">
      <w:pPr>
        <w:pStyle w:val="KeinLeerraum"/>
        <w:ind w:left="4956" w:firstLine="708"/>
        <w:rPr>
          <w:rFonts w:ascii="Times New Roman" w:hAnsi="Times New Roman" w:cs="Times New Roman"/>
          <w:color w:val="44546A" w:themeColor="text2"/>
          <w:lang w:eastAsia="de-CH"/>
        </w:rPr>
      </w:pPr>
      <w:r w:rsidRPr="00551921">
        <w:rPr>
          <w:rFonts w:ascii="Times New Roman" w:hAnsi="Times New Roman" w:cs="Times New Roman"/>
          <w:lang w:val="de-DE"/>
        </w:rPr>
        <w:t>3005 Bern</w:t>
      </w:r>
    </w:p>
    <w:p w:rsidR="00815B04" w:rsidRDefault="00815B04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551921" w:rsidRDefault="00551921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551921" w:rsidRDefault="00551921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551921" w:rsidRDefault="00551921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551921" w:rsidRDefault="00551921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551921" w:rsidRPr="00551921" w:rsidRDefault="00551921" w:rsidP="009511D5">
      <w:pPr>
        <w:pStyle w:val="KeinLeerraum"/>
        <w:rPr>
          <w:rFonts w:ascii="Times New Roman" w:hAnsi="Times New Roman" w:cs="Times New Roman"/>
          <w:color w:val="44546A" w:themeColor="text2"/>
          <w:lang w:eastAsia="de-CH"/>
        </w:rPr>
      </w:pPr>
    </w:p>
    <w:p w:rsidR="00815B04" w:rsidRPr="00551921" w:rsidRDefault="00815B04" w:rsidP="001A625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Sehr geehrter Herr</w:t>
      </w:r>
      <w:r w:rsidR="00384E60" w:rsidRPr="00551921">
        <w:rPr>
          <w:rFonts w:ascii="Times New Roman" w:hAnsi="Times New Roman" w:cs="Times New Roman"/>
          <w:lang w:eastAsia="de-CH"/>
        </w:rPr>
        <w:t xml:space="preserve"> Präsident der Republik Ukraine,</w:t>
      </w:r>
    </w:p>
    <w:p w:rsidR="00B43917" w:rsidRPr="00551921" w:rsidRDefault="00B43917" w:rsidP="001A6255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Sehr geehrter Herr Botschafter,</w:t>
      </w:r>
    </w:p>
    <w:p w:rsidR="001A6255" w:rsidRPr="00551921" w:rsidRDefault="001A6255" w:rsidP="001A6255">
      <w:pPr>
        <w:pStyle w:val="KeinLeerraum"/>
        <w:rPr>
          <w:rFonts w:ascii="Times New Roman" w:hAnsi="Times New Roman" w:cs="Times New Roman"/>
          <w:lang w:eastAsia="de-CH"/>
        </w:rPr>
      </w:pPr>
    </w:p>
    <w:p w:rsidR="003341D7" w:rsidRPr="00551921" w:rsidRDefault="003341D7" w:rsidP="00B64971">
      <w:pPr>
        <w:pStyle w:val="KeinLeerraum"/>
        <w:spacing w:after="120"/>
        <w:rPr>
          <w:rFonts w:ascii="Times New Roman" w:hAnsi="Times New Roman" w:cs="Times New Roman"/>
          <w:color w:val="44546A" w:themeColor="text2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Schweizer Organisationen </w:t>
      </w:r>
      <w:r w:rsidR="00024677" w:rsidRPr="00551921">
        <w:rPr>
          <w:rFonts w:ascii="Times New Roman" w:hAnsi="Times New Roman" w:cs="Times New Roman"/>
          <w:lang w:eastAsia="de-CH"/>
        </w:rPr>
        <w:t xml:space="preserve">und Pressemitteilungen </w:t>
      </w:r>
      <w:r w:rsidRPr="00551921">
        <w:rPr>
          <w:rFonts w:ascii="Times New Roman" w:hAnsi="Times New Roman" w:cs="Times New Roman"/>
          <w:lang w:eastAsia="de-CH"/>
        </w:rPr>
        <w:t>haben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  <w:r w:rsidR="00673BA6" w:rsidRPr="00551921">
        <w:rPr>
          <w:rFonts w:ascii="Times New Roman" w:hAnsi="Times New Roman" w:cs="Times New Roman"/>
          <w:lang w:eastAsia="de-CH"/>
        </w:rPr>
        <w:t xml:space="preserve">mich </w:t>
      </w:r>
      <w:r w:rsidR="00815B04" w:rsidRPr="00551921">
        <w:rPr>
          <w:rFonts w:ascii="Times New Roman" w:hAnsi="Times New Roman" w:cs="Times New Roman"/>
          <w:lang w:eastAsia="de-CH"/>
        </w:rPr>
        <w:t>über das Projekt</w:t>
      </w:r>
      <w:r w:rsidR="00D20EA2" w:rsidRPr="00551921">
        <w:rPr>
          <w:rFonts w:ascii="Times New Roman" w:hAnsi="Times New Roman" w:cs="Times New Roman"/>
          <w:lang w:eastAsia="de-CH"/>
        </w:rPr>
        <w:t xml:space="preserve"> eines </w:t>
      </w:r>
      <w:r w:rsidR="00673BA6" w:rsidRPr="00551921">
        <w:rPr>
          <w:rFonts w:ascii="Times New Roman" w:hAnsi="Times New Roman" w:cs="Times New Roman"/>
          <w:lang w:eastAsia="de-CH"/>
        </w:rPr>
        <w:t xml:space="preserve">riesigen </w:t>
      </w:r>
      <w:r w:rsidR="00D20EA2" w:rsidRPr="00551921">
        <w:rPr>
          <w:rFonts w:ascii="Times New Roman" w:hAnsi="Times New Roman" w:cs="Times New Roman"/>
          <w:lang w:eastAsia="de-CH"/>
        </w:rPr>
        <w:t>Tourismus-Komplexes im Swydow</w:t>
      </w:r>
      <w:r w:rsidR="00395A72" w:rsidRPr="00551921">
        <w:rPr>
          <w:rFonts w:ascii="Times New Roman" w:hAnsi="Times New Roman" w:cs="Times New Roman"/>
          <w:lang w:eastAsia="de-CH"/>
        </w:rPr>
        <w:t>ets-M</w:t>
      </w:r>
      <w:r w:rsidR="00815B04" w:rsidRPr="00551921">
        <w:rPr>
          <w:rFonts w:ascii="Times New Roman" w:hAnsi="Times New Roman" w:cs="Times New Roman"/>
          <w:lang w:eastAsia="de-CH"/>
        </w:rPr>
        <w:t>assiv in der Region Transkarpatien informiert.</w:t>
      </w:r>
      <w:r w:rsidR="00815B04" w:rsidRPr="00551921">
        <w:rPr>
          <w:rFonts w:ascii="Times New Roman" w:hAnsi="Times New Roman" w:cs="Times New Roman"/>
          <w:color w:val="44546A" w:themeColor="text2"/>
          <w:lang w:eastAsia="de-CH"/>
        </w:rPr>
        <w:t xml:space="preserve"> </w:t>
      </w:r>
      <w:r w:rsidR="00673BA6" w:rsidRPr="00551921">
        <w:rPr>
          <w:rFonts w:ascii="Times New Roman" w:hAnsi="Times New Roman" w:cs="Times New Roman"/>
          <w:lang w:eastAsia="de-CH"/>
        </w:rPr>
        <w:t xml:space="preserve">Ich </w:t>
      </w:r>
      <w:r w:rsidR="00B64971" w:rsidRPr="00551921">
        <w:rPr>
          <w:rFonts w:ascii="Times New Roman" w:hAnsi="Times New Roman" w:cs="Times New Roman"/>
          <w:lang w:eastAsia="de-CH"/>
        </w:rPr>
        <w:t>möchte</w:t>
      </w:r>
      <w:r w:rsidR="00815B04" w:rsidRPr="00551921">
        <w:rPr>
          <w:rFonts w:ascii="Times New Roman" w:hAnsi="Times New Roman" w:cs="Times New Roman"/>
          <w:lang w:eastAsia="de-CH"/>
        </w:rPr>
        <w:t xml:space="preserve"> Ihnen </w:t>
      </w:r>
      <w:r w:rsidR="00673BA6" w:rsidRPr="00551921">
        <w:rPr>
          <w:rFonts w:ascii="Times New Roman" w:hAnsi="Times New Roman" w:cs="Times New Roman"/>
          <w:lang w:eastAsia="de-CH"/>
        </w:rPr>
        <w:t xml:space="preserve">meine </w:t>
      </w:r>
      <w:r w:rsidR="007A69BE" w:rsidRPr="00551921">
        <w:rPr>
          <w:rFonts w:ascii="Times New Roman" w:hAnsi="Times New Roman" w:cs="Times New Roman"/>
          <w:lang w:eastAsia="de-CH"/>
        </w:rPr>
        <w:t xml:space="preserve">grosse </w:t>
      </w:r>
      <w:r w:rsidR="00815B04" w:rsidRPr="00551921">
        <w:rPr>
          <w:rFonts w:ascii="Times New Roman" w:hAnsi="Times New Roman" w:cs="Times New Roman"/>
          <w:lang w:eastAsia="de-CH"/>
        </w:rPr>
        <w:t xml:space="preserve">Besorgnis </w:t>
      </w:r>
      <w:r w:rsidR="00673BA6" w:rsidRPr="00551921">
        <w:rPr>
          <w:rFonts w:ascii="Times New Roman" w:hAnsi="Times New Roman" w:cs="Times New Roman"/>
          <w:lang w:eastAsia="de-CH"/>
        </w:rPr>
        <w:t xml:space="preserve">bezüglich dieser geplanten Entwicklung mitteilen. Dieses Bergmassiv im Zentrum Europas gehört zu </w:t>
      </w:r>
      <w:r w:rsidR="007A69BE" w:rsidRPr="00551921">
        <w:rPr>
          <w:rFonts w:ascii="Times New Roman" w:hAnsi="Times New Roman" w:cs="Times New Roman"/>
          <w:lang w:eastAsia="de-CH"/>
        </w:rPr>
        <w:t xml:space="preserve">den </w:t>
      </w:r>
      <w:r w:rsidR="007A69BE" w:rsidRPr="00551921">
        <w:rPr>
          <w:rFonts w:ascii="Times New Roman" w:hAnsi="Times New Roman" w:cs="Times New Roman"/>
          <w:lang w:val="de-DE"/>
        </w:rPr>
        <w:t xml:space="preserve">ursprünglichsten, noch weitgehend unberührten Waldlandschaften Europas. </w:t>
      </w:r>
      <w:r w:rsidR="00B259A3" w:rsidRPr="00551921">
        <w:rPr>
          <w:rFonts w:ascii="Times New Roman" w:hAnsi="Times New Roman" w:cs="Times New Roman"/>
          <w:lang w:val="de-DE"/>
        </w:rPr>
        <w:t>Es</w:t>
      </w:r>
      <w:r w:rsidR="007A69BE" w:rsidRPr="00551921">
        <w:rPr>
          <w:rFonts w:ascii="Times New Roman" w:hAnsi="Times New Roman" w:cs="Times New Roman"/>
          <w:lang w:eastAsia="de-CH"/>
        </w:rPr>
        <w:t xml:space="preserve"> ist </w:t>
      </w:r>
      <w:r w:rsidR="00673BA6" w:rsidRPr="00551921">
        <w:rPr>
          <w:rFonts w:ascii="Times New Roman" w:hAnsi="Times New Roman" w:cs="Times New Roman"/>
          <w:lang w:eastAsia="de-CH"/>
        </w:rPr>
        <w:t>darüber hinaus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  <w:r w:rsidR="00673BA6" w:rsidRPr="00551921">
        <w:rPr>
          <w:rFonts w:ascii="Times New Roman" w:hAnsi="Times New Roman" w:cs="Times New Roman"/>
          <w:lang w:eastAsia="de-CH"/>
        </w:rPr>
        <w:t>von grosser Bedeutung für den Wasserhaushalt weit über die Grenzen der Ukraine hinaus</w:t>
      </w:r>
      <w:r w:rsidR="00B259A3" w:rsidRPr="00551921">
        <w:rPr>
          <w:rFonts w:ascii="Times New Roman" w:hAnsi="Times New Roman" w:cs="Times New Roman"/>
          <w:lang w:eastAsia="de-CH"/>
        </w:rPr>
        <w:t xml:space="preserve"> und</w:t>
      </w:r>
      <w:r w:rsidR="007A69BE" w:rsidRPr="00551921">
        <w:rPr>
          <w:rFonts w:ascii="Times New Roman" w:hAnsi="Times New Roman" w:cs="Times New Roman"/>
          <w:lang w:eastAsia="de-CH"/>
        </w:rPr>
        <w:t xml:space="preserve"> </w:t>
      </w:r>
      <w:r w:rsidR="003F7B84" w:rsidRPr="00551921">
        <w:rPr>
          <w:rFonts w:ascii="Times New Roman" w:hAnsi="Times New Roman" w:cs="Times New Roman"/>
          <w:lang w:eastAsia="de-CH"/>
        </w:rPr>
        <w:t>zudem</w:t>
      </w:r>
      <w:r w:rsidR="007A69BE" w:rsidRPr="00551921">
        <w:rPr>
          <w:rFonts w:ascii="Times New Roman" w:hAnsi="Times New Roman" w:cs="Times New Roman"/>
          <w:lang w:eastAsia="de-CH"/>
        </w:rPr>
        <w:t xml:space="preserve"> ein wichtiger Verbündeter im Kampf gegen die Folgen des Klimawandels. </w:t>
      </w:r>
      <w:r w:rsidR="00815B04" w:rsidRPr="00551921">
        <w:rPr>
          <w:rFonts w:ascii="Times New Roman" w:hAnsi="Times New Roman" w:cs="Times New Roman"/>
          <w:lang w:eastAsia="de-CH"/>
        </w:rPr>
        <w:t xml:space="preserve">Dort </w:t>
      </w:r>
      <w:r w:rsidR="007A69BE" w:rsidRPr="00551921">
        <w:rPr>
          <w:rFonts w:ascii="Times New Roman" w:hAnsi="Times New Roman" w:cs="Times New Roman"/>
          <w:lang w:eastAsia="de-CH"/>
        </w:rPr>
        <w:t>grosse Waldflächen abzuholzen, d</w:t>
      </w:r>
      <w:r w:rsidR="00815B04" w:rsidRPr="00551921">
        <w:rPr>
          <w:rFonts w:ascii="Times New Roman" w:hAnsi="Times New Roman" w:cs="Times New Roman"/>
          <w:lang w:eastAsia="de-CH"/>
        </w:rPr>
        <w:t>utzende Hotels</w:t>
      </w:r>
      <w:r w:rsidR="00002770" w:rsidRPr="00551921">
        <w:rPr>
          <w:rFonts w:ascii="Times New Roman" w:hAnsi="Times New Roman" w:cs="Times New Roman"/>
          <w:lang w:eastAsia="de-CH"/>
        </w:rPr>
        <w:t>,</w:t>
      </w:r>
      <w:r w:rsidR="00D20EA2" w:rsidRPr="00551921">
        <w:rPr>
          <w:rFonts w:ascii="Times New Roman" w:hAnsi="Times New Roman" w:cs="Times New Roman"/>
          <w:lang w:eastAsia="de-CH"/>
        </w:rPr>
        <w:t xml:space="preserve"> </w:t>
      </w:r>
      <w:r w:rsidR="00B259A3" w:rsidRPr="00551921">
        <w:rPr>
          <w:rFonts w:ascii="Times New Roman" w:hAnsi="Times New Roman" w:cs="Times New Roman"/>
          <w:lang w:eastAsia="de-CH"/>
        </w:rPr>
        <w:t xml:space="preserve">Einkaufszentren, </w:t>
      </w:r>
      <w:r w:rsidR="00D20EA2" w:rsidRPr="00551921">
        <w:rPr>
          <w:rFonts w:ascii="Times New Roman" w:hAnsi="Times New Roman" w:cs="Times New Roman"/>
          <w:lang w:eastAsia="de-CH"/>
        </w:rPr>
        <w:t>asph</w:t>
      </w:r>
      <w:r w:rsidR="00002770" w:rsidRPr="00551921">
        <w:rPr>
          <w:rFonts w:ascii="Times New Roman" w:hAnsi="Times New Roman" w:cs="Times New Roman"/>
          <w:lang w:eastAsia="de-CH"/>
        </w:rPr>
        <w:t>altierte Strass</w:t>
      </w:r>
      <w:r w:rsidR="00815B04" w:rsidRPr="00551921">
        <w:rPr>
          <w:rFonts w:ascii="Times New Roman" w:hAnsi="Times New Roman" w:cs="Times New Roman"/>
          <w:lang w:eastAsia="de-CH"/>
        </w:rPr>
        <w:t>en</w:t>
      </w:r>
      <w:r w:rsidR="00B259A3" w:rsidRPr="00551921">
        <w:rPr>
          <w:rFonts w:ascii="Times New Roman" w:hAnsi="Times New Roman" w:cs="Times New Roman"/>
          <w:lang w:eastAsia="de-CH"/>
        </w:rPr>
        <w:t xml:space="preserve"> und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  <w:r w:rsidR="00B259A3" w:rsidRPr="00551921">
        <w:rPr>
          <w:rFonts w:ascii="Times New Roman" w:hAnsi="Times New Roman" w:cs="Times New Roman"/>
          <w:lang w:eastAsia="de-CH"/>
        </w:rPr>
        <w:t>e</w:t>
      </w:r>
      <w:r w:rsidR="00815B04" w:rsidRPr="00551921">
        <w:rPr>
          <w:rFonts w:ascii="Times New Roman" w:hAnsi="Times New Roman" w:cs="Times New Roman"/>
          <w:lang w:eastAsia="de-CH"/>
        </w:rPr>
        <w:t xml:space="preserve">inen Flughafen </w:t>
      </w:r>
      <w:r w:rsidR="00002770" w:rsidRPr="00551921">
        <w:rPr>
          <w:rFonts w:ascii="Times New Roman" w:hAnsi="Times New Roman" w:cs="Times New Roman"/>
          <w:lang w:eastAsia="de-CH"/>
        </w:rPr>
        <w:t>errichten zu wollen</w:t>
      </w:r>
      <w:r w:rsidR="003F7B84" w:rsidRPr="00551921">
        <w:rPr>
          <w:rFonts w:ascii="Times New Roman" w:hAnsi="Times New Roman" w:cs="Times New Roman"/>
          <w:lang w:eastAsia="de-CH"/>
        </w:rPr>
        <w:t xml:space="preserve"> wiederspricht den dringend notwendigen Klimaschutzmassnahmen.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</w:p>
    <w:p w:rsidR="0052783F" w:rsidRPr="00551921" w:rsidRDefault="0052783F" w:rsidP="00B64971">
      <w:pPr>
        <w:pStyle w:val="KeinLeerraum"/>
        <w:spacing w:after="120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In der Schweiz haben wir eine lange Erfahrung mit Wintertourismus. Nach vielen Schäden und Verirrungen – und in den letzten Jahren </w:t>
      </w:r>
      <w:r w:rsidR="00B259A3" w:rsidRPr="00551921">
        <w:rPr>
          <w:rFonts w:ascii="Times New Roman" w:hAnsi="Times New Roman" w:cs="Times New Roman"/>
          <w:lang w:eastAsia="de-CH"/>
        </w:rPr>
        <w:t xml:space="preserve">auch </w:t>
      </w:r>
      <w:r w:rsidRPr="00551921">
        <w:rPr>
          <w:rFonts w:ascii="Times New Roman" w:hAnsi="Times New Roman" w:cs="Times New Roman"/>
          <w:lang w:eastAsia="de-CH"/>
        </w:rPr>
        <w:t>zunehmend aufgrund des klimawandelbedingten Schneemangels - wird der Massentourismus i</w:t>
      </w:r>
      <w:r w:rsidR="00B259A3" w:rsidRPr="00551921">
        <w:rPr>
          <w:rFonts w:ascii="Times New Roman" w:hAnsi="Times New Roman" w:cs="Times New Roman"/>
          <w:lang w:eastAsia="de-CH"/>
        </w:rPr>
        <w:t>n unserem</w:t>
      </w:r>
      <w:r w:rsidRPr="00551921">
        <w:rPr>
          <w:rFonts w:ascii="Times New Roman" w:hAnsi="Times New Roman" w:cs="Times New Roman"/>
          <w:lang w:eastAsia="de-CH"/>
        </w:rPr>
        <w:t xml:space="preserve"> Alpenraum infrage gestellt und vermehrt versucht, eine nachhaltige Entwicklung im Einklang mit der Natur und der Bevölkerung zu fördern. Viele Bürger und Bürgerinnen </w:t>
      </w:r>
      <w:r w:rsidR="00B259A3" w:rsidRPr="00551921">
        <w:rPr>
          <w:rFonts w:ascii="Times New Roman" w:hAnsi="Times New Roman" w:cs="Times New Roman"/>
          <w:lang w:eastAsia="de-CH"/>
        </w:rPr>
        <w:t xml:space="preserve">in meinem Land </w:t>
      </w:r>
      <w:r w:rsidRPr="00551921">
        <w:rPr>
          <w:rFonts w:ascii="Times New Roman" w:hAnsi="Times New Roman" w:cs="Times New Roman"/>
          <w:lang w:eastAsia="de-CH"/>
        </w:rPr>
        <w:t xml:space="preserve">setzen sich </w:t>
      </w:r>
      <w:r w:rsidR="00B259A3" w:rsidRPr="00551921">
        <w:rPr>
          <w:rFonts w:ascii="Times New Roman" w:hAnsi="Times New Roman" w:cs="Times New Roman"/>
          <w:lang w:eastAsia="de-CH"/>
        </w:rPr>
        <w:t>für den Schutz</w:t>
      </w:r>
      <w:r w:rsidRPr="00551921">
        <w:rPr>
          <w:rFonts w:ascii="Times New Roman" w:hAnsi="Times New Roman" w:cs="Times New Roman"/>
          <w:lang w:eastAsia="de-CH"/>
        </w:rPr>
        <w:t xml:space="preserve"> d</w:t>
      </w:r>
      <w:r w:rsidR="00B259A3" w:rsidRPr="00551921">
        <w:rPr>
          <w:rFonts w:ascii="Times New Roman" w:hAnsi="Times New Roman" w:cs="Times New Roman"/>
          <w:lang w:eastAsia="de-CH"/>
        </w:rPr>
        <w:t>er</w:t>
      </w:r>
      <w:r w:rsidR="00FD59E0" w:rsidRPr="00551921">
        <w:rPr>
          <w:rFonts w:ascii="Times New Roman" w:hAnsi="Times New Roman" w:cs="Times New Roman"/>
          <w:lang w:eastAsia="de-CH"/>
        </w:rPr>
        <w:t xml:space="preserve"> Natur, der Wälder und </w:t>
      </w:r>
      <w:r w:rsidRPr="00551921">
        <w:rPr>
          <w:rFonts w:ascii="Times New Roman" w:hAnsi="Times New Roman" w:cs="Times New Roman"/>
          <w:lang w:eastAsia="de-CH"/>
        </w:rPr>
        <w:t>im Besonderen d</w:t>
      </w:r>
      <w:r w:rsidR="00FD59E0" w:rsidRPr="00551921">
        <w:rPr>
          <w:rFonts w:ascii="Times New Roman" w:hAnsi="Times New Roman" w:cs="Times New Roman"/>
          <w:lang w:eastAsia="de-CH"/>
        </w:rPr>
        <w:t xml:space="preserve">er </w:t>
      </w:r>
      <w:r w:rsidRPr="00551921">
        <w:rPr>
          <w:rFonts w:ascii="Times New Roman" w:hAnsi="Times New Roman" w:cs="Times New Roman"/>
          <w:lang w:eastAsia="de-CH"/>
        </w:rPr>
        <w:t>Berggebiete</w:t>
      </w:r>
      <w:r w:rsidR="003F7B84" w:rsidRPr="00551921">
        <w:rPr>
          <w:rFonts w:ascii="Times New Roman" w:hAnsi="Times New Roman" w:cs="Times New Roman"/>
          <w:lang w:eastAsia="de-CH"/>
        </w:rPr>
        <w:t xml:space="preserve"> ein</w:t>
      </w:r>
      <w:r w:rsidR="006337E1" w:rsidRPr="00551921">
        <w:rPr>
          <w:rFonts w:ascii="Times New Roman" w:hAnsi="Times New Roman" w:cs="Times New Roman"/>
          <w:lang w:eastAsia="de-CH"/>
        </w:rPr>
        <w:t>. D</w:t>
      </w:r>
      <w:r w:rsidR="00FD59E0" w:rsidRPr="00551921">
        <w:rPr>
          <w:rFonts w:ascii="Times New Roman" w:hAnsi="Times New Roman" w:cs="Times New Roman"/>
          <w:lang w:eastAsia="de-CH"/>
        </w:rPr>
        <w:t>enn</w:t>
      </w:r>
      <w:r w:rsidR="006337E1" w:rsidRPr="00551921">
        <w:rPr>
          <w:rFonts w:ascii="Times New Roman" w:hAnsi="Times New Roman" w:cs="Times New Roman"/>
          <w:lang w:eastAsia="de-CH"/>
        </w:rPr>
        <w:t>:</w:t>
      </w:r>
      <w:r w:rsidR="00FD59E0" w:rsidRPr="00551921">
        <w:rPr>
          <w:rFonts w:ascii="Times New Roman" w:hAnsi="Times New Roman" w:cs="Times New Roman"/>
          <w:lang w:eastAsia="de-CH"/>
        </w:rPr>
        <w:t xml:space="preserve"> d</w:t>
      </w:r>
      <w:r w:rsidR="00B259A3" w:rsidRPr="00551921">
        <w:rPr>
          <w:rFonts w:ascii="Times New Roman" w:hAnsi="Times New Roman" w:cs="Times New Roman"/>
          <w:lang w:eastAsia="de-CH"/>
        </w:rPr>
        <w:t xml:space="preserve">ie Berggebiete Europas sind </w:t>
      </w:r>
      <w:r w:rsidR="00FD59E0" w:rsidRPr="00551921">
        <w:rPr>
          <w:rFonts w:ascii="Times New Roman" w:hAnsi="Times New Roman" w:cs="Times New Roman"/>
          <w:lang w:eastAsia="de-CH"/>
        </w:rPr>
        <w:t xml:space="preserve">über die Grenzen hinweg </w:t>
      </w:r>
      <w:r w:rsidR="00B259A3" w:rsidRPr="00551921">
        <w:rPr>
          <w:rFonts w:ascii="Times New Roman" w:hAnsi="Times New Roman" w:cs="Times New Roman"/>
          <w:lang w:eastAsia="de-CH"/>
        </w:rPr>
        <w:t xml:space="preserve">ein gemeinsames Erbe aller </w:t>
      </w:r>
      <w:proofErr w:type="spellStart"/>
      <w:r w:rsidR="00B259A3" w:rsidRPr="00551921">
        <w:rPr>
          <w:rFonts w:ascii="Times New Roman" w:hAnsi="Times New Roman" w:cs="Times New Roman"/>
          <w:lang w:eastAsia="de-CH"/>
        </w:rPr>
        <w:t>EuropäerInnen</w:t>
      </w:r>
      <w:proofErr w:type="spellEnd"/>
      <w:r w:rsidR="00B259A3" w:rsidRPr="00551921">
        <w:rPr>
          <w:rFonts w:ascii="Times New Roman" w:hAnsi="Times New Roman" w:cs="Times New Roman"/>
          <w:lang w:eastAsia="de-CH"/>
        </w:rPr>
        <w:t xml:space="preserve">. </w:t>
      </w:r>
      <w:r w:rsidRPr="00551921">
        <w:rPr>
          <w:rFonts w:ascii="Times New Roman" w:hAnsi="Times New Roman" w:cs="Times New Roman"/>
          <w:lang w:eastAsia="de-CH"/>
        </w:rPr>
        <w:t xml:space="preserve">Das Swydowets-Massiv </w:t>
      </w:r>
      <w:r w:rsidR="00B259A3" w:rsidRPr="00551921">
        <w:rPr>
          <w:rFonts w:ascii="Times New Roman" w:hAnsi="Times New Roman" w:cs="Times New Roman"/>
          <w:lang w:eastAsia="de-CH"/>
        </w:rPr>
        <w:t>mit seiner einzigartigen Schönheit</w:t>
      </w:r>
      <w:r w:rsidRPr="00551921">
        <w:rPr>
          <w:rFonts w:ascii="Times New Roman" w:hAnsi="Times New Roman" w:cs="Times New Roman"/>
          <w:lang w:eastAsia="de-CH"/>
        </w:rPr>
        <w:t xml:space="preserve"> </w:t>
      </w:r>
      <w:r w:rsidR="00B259A3" w:rsidRPr="00551921">
        <w:rPr>
          <w:rFonts w:ascii="Times New Roman" w:hAnsi="Times New Roman" w:cs="Times New Roman"/>
          <w:lang w:eastAsia="de-CH"/>
        </w:rPr>
        <w:t>muss unter Schutz gestellt werden!</w:t>
      </w:r>
    </w:p>
    <w:p w:rsidR="00815B04" w:rsidRPr="00551921" w:rsidRDefault="00FD59E0" w:rsidP="00B64971">
      <w:pPr>
        <w:pStyle w:val="KeinLeerraum"/>
        <w:spacing w:after="120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De</w:t>
      </w:r>
      <w:r w:rsidR="00B259A3" w:rsidRPr="00551921">
        <w:rPr>
          <w:rFonts w:ascii="Times New Roman" w:hAnsi="Times New Roman" w:cs="Times New Roman"/>
          <w:lang w:eastAsia="de-CH"/>
        </w:rPr>
        <w:t>shalb</w:t>
      </w:r>
      <w:r w:rsidR="00815B04" w:rsidRPr="00551921">
        <w:rPr>
          <w:rFonts w:ascii="Times New Roman" w:hAnsi="Times New Roman" w:cs="Times New Roman"/>
          <w:lang w:eastAsia="de-CH"/>
        </w:rPr>
        <w:t xml:space="preserve"> bitt</w:t>
      </w:r>
      <w:r w:rsidR="00147327" w:rsidRPr="00551921">
        <w:rPr>
          <w:rFonts w:ascii="Times New Roman" w:hAnsi="Times New Roman" w:cs="Times New Roman"/>
          <w:lang w:eastAsia="de-CH"/>
        </w:rPr>
        <w:t>e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  <w:r w:rsidR="00B259A3" w:rsidRPr="00551921">
        <w:rPr>
          <w:rFonts w:ascii="Times New Roman" w:hAnsi="Times New Roman" w:cs="Times New Roman"/>
          <w:lang w:eastAsia="de-CH"/>
        </w:rPr>
        <w:t xml:space="preserve">ich </w:t>
      </w:r>
      <w:r w:rsidR="00815B04" w:rsidRPr="00551921">
        <w:rPr>
          <w:rFonts w:ascii="Times New Roman" w:hAnsi="Times New Roman" w:cs="Times New Roman"/>
          <w:lang w:eastAsia="de-CH"/>
        </w:rPr>
        <w:t>Sie, Herr Präsident:</w:t>
      </w:r>
    </w:p>
    <w:p w:rsidR="00815B04" w:rsidRPr="00551921" w:rsidRDefault="00D20EA2" w:rsidP="00900B0E">
      <w:pPr>
        <w:pStyle w:val="KeinLeerraum"/>
        <w:numPr>
          <w:ilvl w:val="0"/>
          <w:numId w:val="4"/>
        </w:numPr>
        <w:spacing w:after="60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das Land des Swydow</w:t>
      </w:r>
      <w:r w:rsidR="00815B04" w:rsidRPr="00551921">
        <w:rPr>
          <w:rFonts w:ascii="Times New Roman" w:hAnsi="Times New Roman" w:cs="Times New Roman"/>
          <w:lang w:eastAsia="de-CH"/>
        </w:rPr>
        <w:t>ets-Massivs nicht zu privatisieren</w:t>
      </w:r>
      <w:r w:rsidRPr="00551921">
        <w:rPr>
          <w:rFonts w:ascii="Times New Roman" w:hAnsi="Times New Roman" w:cs="Times New Roman"/>
          <w:lang w:eastAsia="de-CH"/>
        </w:rPr>
        <w:t>,</w:t>
      </w:r>
      <w:r w:rsidR="00815B04" w:rsidRPr="00551921">
        <w:rPr>
          <w:rFonts w:ascii="Times New Roman" w:hAnsi="Times New Roman" w:cs="Times New Roman"/>
          <w:lang w:eastAsia="de-CH"/>
        </w:rPr>
        <w:t xml:space="preserve"> sondern im Gegenteil als Naturpark unter Schutz zu stellen;</w:t>
      </w:r>
    </w:p>
    <w:p w:rsidR="00815B04" w:rsidRPr="00551921" w:rsidRDefault="00815B04" w:rsidP="00900B0E">
      <w:pPr>
        <w:pStyle w:val="KeinLeerraum"/>
        <w:numPr>
          <w:ilvl w:val="0"/>
          <w:numId w:val="4"/>
        </w:numPr>
        <w:spacing w:after="60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die </w:t>
      </w:r>
      <w:r w:rsidR="00B259A3" w:rsidRPr="00551921">
        <w:rPr>
          <w:rFonts w:ascii="Times New Roman" w:hAnsi="Times New Roman" w:cs="Times New Roman"/>
          <w:lang w:eastAsia="de-CH"/>
        </w:rPr>
        <w:t xml:space="preserve">Kahlschläge </w:t>
      </w:r>
      <w:r w:rsidRPr="00551921">
        <w:rPr>
          <w:rFonts w:ascii="Times New Roman" w:hAnsi="Times New Roman" w:cs="Times New Roman"/>
          <w:lang w:eastAsia="de-CH"/>
        </w:rPr>
        <w:t xml:space="preserve">im gesamten Bergmassiv zu </w:t>
      </w:r>
      <w:r w:rsidR="00B259A3" w:rsidRPr="00551921">
        <w:rPr>
          <w:rFonts w:ascii="Times New Roman" w:hAnsi="Times New Roman" w:cs="Times New Roman"/>
          <w:lang w:eastAsia="de-CH"/>
        </w:rPr>
        <w:t>stoppen</w:t>
      </w:r>
      <w:r w:rsidRPr="00551921">
        <w:rPr>
          <w:rFonts w:ascii="Times New Roman" w:hAnsi="Times New Roman" w:cs="Times New Roman"/>
          <w:lang w:eastAsia="de-CH"/>
        </w:rPr>
        <w:t>.</w:t>
      </w:r>
    </w:p>
    <w:p w:rsidR="00FD59E0" w:rsidRPr="00551921" w:rsidRDefault="00B259A3" w:rsidP="00B64971">
      <w:pPr>
        <w:pStyle w:val="KeinLeerraum"/>
        <w:spacing w:after="120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 xml:space="preserve">Ich </w:t>
      </w:r>
      <w:r w:rsidR="00815B04" w:rsidRPr="00551921">
        <w:rPr>
          <w:rFonts w:ascii="Times New Roman" w:hAnsi="Times New Roman" w:cs="Times New Roman"/>
          <w:lang w:eastAsia="de-CH"/>
        </w:rPr>
        <w:t xml:space="preserve">möchte in diesem Brief auch </w:t>
      </w:r>
      <w:r w:rsidRPr="00551921">
        <w:rPr>
          <w:rFonts w:ascii="Times New Roman" w:hAnsi="Times New Roman" w:cs="Times New Roman"/>
          <w:lang w:eastAsia="de-CH"/>
        </w:rPr>
        <w:t xml:space="preserve">meine </w:t>
      </w:r>
      <w:r w:rsidR="00815B04" w:rsidRPr="00551921">
        <w:rPr>
          <w:rFonts w:ascii="Times New Roman" w:hAnsi="Times New Roman" w:cs="Times New Roman"/>
          <w:lang w:eastAsia="de-CH"/>
        </w:rPr>
        <w:t xml:space="preserve">Solidarität </w:t>
      </w:r>
      <w:r w:rsidR="00D77F52" w:rsidRPr="00551921">
        <w:rPr>
          <w:rFonts w:ascii="Times New Roman" w:hAnsi="Times New Roman" w:cs="Times New Roman"/>
          <w:lang w:eastAsia="de-CH"/>
        </w:rPr>
        <w:t xml:space="preserve">mit der </w:t>
      </w:r>
      <w:r w:rsidRPr="00551921">
        <w:rPr>
          <w:rFonts w:ascii="Times New Roman" w:hAnsi="Times New Roman" w:cs="Times New Roman"/>
          <w:lang w:eastAsia="de-CH"/>
        </w:rPr>
        <w:t>Bewegung</w:t>
      </w:r>
      <w:r w:rsidR="00D77F52" w:rsidRPr="00551921">
        <w:rPr>
          <w:rFonts w:ascii="Times New Roman" w:hAnsi="Times New Roman" w:cs="Times New Roman"/>
          <w:lang w:eastAsia="de-CH"/>
        </w:rPr>
        <w:t xml:space="preserve"> </w:t>
      </w:r>
      <w:r w:rsidRPr="00551921">
        <w:rPr>
          <w:rFonts w:ascii="Times New Roman" w:hAnsi="Times New Roman" w:cs="Times New Roman"/>
          <w:lang w:eastAsia="de-CH"/>
        </w:rPr>
        <w:t>„F</w:t>
      </w:r>
      <w:r w:rsidR="00D77F52" w:rsidRPr="00551921">
        <w:rPr>
          <w:rFonts w:ascii="Times New Roman" w:hAnsi="Times New Roman" w:cs="Times New Roman"/>
          <w:lang w:eastAsia="de-CH"/>
        </w:rPr>
        <w:t xml:space="preserve">ree </w:t>
      </w:r>
      <w:r w:rsidRPr="00551921">
        <w:rPr>
          <w:rFonts w:ascii="Times New Roman" w:hAnsi="Times New Roman" w:cs="Times New Roman"/>
          <w:lang w:eastAsia="de-CH"/>
        </w:rPr>
        <w:t xml:space="preserve">Svydovets“ </w:t>
      </w:r>
      <w:r w:rsidR="00815B04" w:rsidRPr="00551921">
        <w:rPr>
          <w:rFonts w:ascii="Times New Roman" w:hAnsi="Times New Roman" w:cs="Times New Roman"/>
          <w:lang w:eastAsia="de-CH"/>
        </w:rPr>
        <w:t xml:space="preserve">zum Ausdruck bringen, die sich </w:t>
      </w:r>
      <w:r w:rsidR="00673BA6" w:rsidRPr="00551921">
        <w:rPr>
          <w:rFonts w:ascii="Times New Roman" w:hAnsi="Times New Roman" w:cs="Times New Roman"/>
          <w:lang w:eastAsia="de-CH"/>
        </w:rPr>
        <w:t xml:space="preserve">seit drei Jahren </w:t>
      </w:r>
      <w:r w:rsidRPr="00551921">
        <w:rPr>
          <w:rFonts w:ascii="Times New Roman" w:hAnsi="Times New Roman" w:cs="Times New Roman"/>
          <w:lang w:eastAsia="de-CH"/>
        </w:rPr>
        <w:t>für den Schutz des Swydowets-Massives einsetzt</w:t>
      </w:r>
      <w:r w:rsidR="00815B04" w:rsidRPr="00551921">
        <w:rPr>
          <w:rFonts w:ascii="Times New Roman" w:hAnsi="Times New Roman" w:cs="Times New Roman"/>
          <w:lang w:eastAsia="de-CH"/>
        </w:rPr>
        <w:t>.</w:t>
      </w:r>
      <w:r w:rsidR="00FD59E0" w:rsidRPr="00551921">
        <w:rPr>
          <w:rFonts w:ascii="Times New Roman" w:hAnsi="Times New Roman" w:cs="Times New Roman"/>
          <w:lang w:eastAsia="de-CH"/>
        </w:rPr>
        <w:t xml:space="preserve"> Ein Mitglied</w:t>
      </w:r>
      <w:r w:rsidR="005E508A" w:rsidRPr="00551921">
        <w:rPr>
          <w:rFonts w:ascii="Times New Roman" w:hAnsi="Times New Roman" w:cs="Times New Roman"/>
          <w:lang w:eastAsia="de-CH"/>
        </w:rPr>
        <w:t xml:space="preserve"> dieser mutigen </w:t>
      </w:r>
      <w:proofErr w:type="spellStart"/>
      <w:r w:rsidR="005E508A" w:rsidRPr="00551921">
        <w:rPr>
          <w:rFonts w:ascii="Times New Roman" w:hAnsi="Times New Roman" w:cs="Times New Roman"/>
          <w:lang w:eastAsia="de-CH"/>
        </w:rPr>
        <w:t>BürgerInnenbewegung</w:t>
      </w:r>
      <w:proofErr w:type="spellEnd"/>
      <w:r w:rsidR="00FD59E0" w:rsidRPr="00551921">
        <w:rPr>
          <w:rFonts w:ascii="Times New Roman" w:hAnsi="Times New Roman" w:cs="Times New Roman"/>
          <w:lang w:eastAsia="de-CH"/>
        </w:rPr>
        <w:t xml:space="preserve">, Iris der Sol, </w:t>
      </w:r>
      <w:r w:rsidR="00080799" w:rsidRPr="00551921">
        <w:rPr>
          <w:rFonts w:ascii="Times New Roman" w:hAnsi="Times New Roman" w:cs="Times New Roman"/>
          <w:lang w:eastAsia="de-CH"/>
        </w:rPr>
        <w:t>konnte als</w:t>
      </w:r>
      <w:r w:rsidR="00FD59E0" w:rsidRPr="00551921">
        <w:rPr>
          <w:rFonts w:ascii="Times New Roman" w:hAnsi="Times New Roman" w:cs="Times New Roman"/>
          <w:lang w:eastAsia="de-CH"/>
        </w:rPr>
        <w:t xml:space="preserve"> Vertreterin für Osteuropa am </w:t>
      </w:r>
      <w:r w:rsidR="005E508A" w:rsidRPr="00551921">
        <w:rPr>
          <w:rFonts w:ascii="Times New Roman" w:hAnsi="Times New Roman" w:cs="Times New Roman"/>
          <w:lang w:eastAsia="de-CH"/>
        </w:rPr>
        <w:t>Jugendk</w:t>
      </w:r>
      <w:r w:rsidR="00FD59E0" w:rsidRPr="00551921">
        <w:rPr>
          <w:rFonts w:ascii="Times New Roman" w:hAnsi="Times New Roman" w:cs="Times New Roman"/>
          <w:lang w:eastAsia="de-CH"/>
        </w:rPr>
        <w:t xml:space="preserve">limagipfel </w:t>
      </w:r>
      <w:r w:rsidR="005E508A" w:rsidRPr="00551921">
        <w:rPr>
          <w:rFonts w:ascii="Times New Roman" w:hAnsi="Times New Roman" w:cs="Times New Roman"/>
        </w:rPr>
        <w:t xml:space="preserve">in New York </w:t>
      </w:r>
      <w:r w:rsidR="00080799" w:rsidRPr="00551921">
        <w:rPr>
          <w:rFonts w:ascii="Times New Roman" w:hAnsi="Times New Roman" w:cs="Times New Roman"/>
        </w:rPr>
        <w:t xml:space="preserve">die Anliegen von Free </w:t>
      </w:r>
      <w:proofErr w:type="spellStart"/>
      <w:r w:rsidR="00080799" w:rsidRPr="00551921">
        <w:rPr>
          <w:rFonts w:ascii="Times New Roman" w:hAnsi="Times New Roman" w:cs="Times New Roman"/>
        </w:rPr>
        <w:t>Svydovets</w:t>
      </w:r>
      <w:proofErr w:type="spellEnd"/>
      <w:r w:rsidR="00080799" w:rsidRPr="00551921">
        <w:rPr>
          <w:rFonts w:ascii="Times New Roman" w:hAnsi="Times New Roman" w:cs="Times New Roman"/>
        </w:rPr>
        <w:t xml:space="preserve"> verschiedenen UNO Gremien präsentieren</w:t>
      </w:r>
      <w:r w:rsidR="005E508A" w:rsidRPr="00551921">
        <w:rPr>
          <w:rFonts w:ascii="Times New Roman" w:hAnsi="Times New Roman" w:cs="Times New Roman"/>
          <w:lang w:eastAsia="de-CH"/>
        </w:rPr>
        <w:t>.</w:t>
      </w:r>
    </w:p>
    <w:p w:rsidR="009D44F6" w:rsidRPr="00551921" w:rsidRDefault="005E508A" w:rsidP="00B64971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Ich hoffe</w:t>
      </w:r>
      <w:r w:rsidR="00815B04" w:rsidRPr="00551921">
        <w:rPr>
          <w:rFonts w:ascii="Times New Roman" w:hAnsi="Times New Roman" w:cs="Times New Roman"/>
          <w:lang w:eastAsia="de-CH"/>
        </w:rPr>
        <w:t xml:space="preserve">, dass Sie, sehr geehrter Herr Präsident, </w:t>
      </w:r>
      <w:r w:rsidR="00B43917" w:rsidRPr="00551921">
        <w:rPr>
          <w:rFonts w:ascii="Times New Roman" w:hAnsi="Times New Roman" w:cs="Times New Roman"/>
          <w:lang w:eastAsia="de-CH"/>
        </w:rPr>
        <w:t xml:space="preserve">sehr geehrter Herr Botschafter, </w:t>
      </w:r>
      <w:r w:rsidRPr="00551921">
        <w:rPr>
          <w:rFonts w:ascii="Times New Roman" w:hAnsi="Times New Roman" w:cs="Times New Roman"/>
          <w:lang w:eastAsia="de-CH"/>
        </w:rPr>
        <w:t xml:space="preserve">meine </w:t>
      </w:r>
      <w:r w:rsidR="00156C76" w:rsidRPr="00551921">
        <w:rPr>
          <w:rFonts w:ascii="Times New Roman" w:hAnsi="Times New Roman" w:cs="Times New Roman"/>
          <w:lang w:eastAsia="de-CH"/>
        </w:rPr>
        <w:t>Besorgnis</w:t>
      </w:r>
      <w:r w:rsidR="00B64971" w:rsidRPr="00551921">
        <w:rPr>
          <w:rFonts w:ascii="Times New Roman" w:hAnsi="Times New Roman" w:cs="Times New Roman"/>
          <w:lang w:eastAsia="de-CH"/>
        </w:rPr>
        <w:t xml:space="preserve"> wahrnehmen und</w:t>
      </w:r>
      <w:r w:rsidR="00815B04" w:rsidRPr="00551921">
        <w:rPr>
          <w:rFonts w:ascii="Times New Roman" w:hAnsi="Times New Roman" w:cs="Times New Roman"/>
          <w:lang w:eastAsia="de-CH"/>
        </w:rPr>
        <w:t xml:space="preserve"> </w:t>
      </w:r>
      <w:r w:rsidR="009D44F6" w:rsidRPr="00551921">
        <w:rPr>
          <w:rFonts w:ascii="Times New Roman" w:hAnsi="Times New Roman" w:cs="Times New Roman"/>
          <w:lang w:eastAsia="de-CH"/>
        </w:rPr>
        <w:t xml:space="preserve">sich für den Schutz des </w:t>
      </w:r>
      <w:r w:rsidR="00B64971" w:rsidRPr="00551921">
        <w:rPr>
          <w:rFonts w:ascii="Times New Roman" w:hAnsi="Times New Roman" w:cs="Times New Roman"/>
          <w:lang w:eastAsia="de-CH"/>
        </w:rPr>
        <w:t xml:space="preserve">Swydowets Massives </w:t>
      </w:r>
      <w:r w:rsidR="009D44F6" w:rsidRPr="00551921">
        <w:rPr>
          <w:rFonts w:ascii="Times New Roman" w:hAnsi="Times New Roman" w:cs="Times New Roman"/>
          <w:lang w:eastAsia="de-CH"/>
        </w:rPr>
        <w:t>einsetz</w:t>
      </w:r>
      <w:r w:rsidR="00B43917" w:rsidRPr="00551921">
        <w:rPr>
          <w:rFonts w:ascii="Times New Roman" w:hAnsi="Times New Roman" w:cs="Times New Roman"/>
          <w:lang w:eastAsia="de-CH"/>
        </w:rPr>
        <w:t>en</w:t>
      </w:r>
      <w:r w:rsidR="009D44F6" w:rsidRPr="00551921">
        <w:rPr>
          <w:rFonts w:ascii="Times New Roman" w:hAnsi="Times New Roman" w:cs="Times New Roman"/>
          <w:lang w:eastAsia="de-CH"/>
        </w:rPr>
        <w:t>.</w:t>
      </w:r>
    </w:p>
    <w:p w:rsidR="009D44F6" w:rsidRPr="00551921" w:rsidRDefault="009D44F6" w:rsidP="00B64971">
      <w:pPr>
        <w:pStyle w:val="KeinLeerraum"/>
        <w:rPr>
          <w:rFonts w:ascii="Times New Roman" w:hAnsi="Times New Roman" w:cs="Times New Roman"/>
          <w:lang w:eastAsia="de-CH"/>
        </w:rPr>
      </w:pPr>
    </w:p>
    <w:p w:rsidR="00815B04" w:rsidRPr="00551921" w:rsidRDefault="009D44F6" w:rsidP="00B64971">
      <w:pPr>
        <w:pStyle w:val="KeinLeerraum"/>
        <w:rPr>
          <w:rFonts w:ascii="Times New Roman" w:hAnsi="Times New Roman" w:cs="Times New Roman"/>
          <w:lang w:eastAsia="de-CH"/>
        </w:rPr>
      </w:pPr>
      <w:r w:rsidRPr="00551921">
        <w:rPr>
          <w:rFonts w:ascii="Times New Roman" w:hAnsi="Times New Roman" w:cs="Times New Roman"/>
          <w:lang w:eastAsia="de-CH"/>
        </w:rPr>
        <w:t>M</w:t>
      </w:r>
      <w:r w:rsidR="00002770" w:rsidRPr="00551921">
        <w:rPr>
          <w:rFonts w:ascii="Times New Roman" w:hAnsi="Times New Roman" w:cs="Times New Roman"/>
          <w:lang w:eastAsia="de-CH"/>
        </w:rPr>
        <w:t>it besten Grüss</w:t>
      </w:r>
      <w:r w:rsidR="00815B04" w:rsidRPr="00551921">
        <w:rPr>
          <w:rFonts w:ascii="Times New Roman" w:hAnsi="Times New Roman" w:cs="Times New Roman"/>
          <w:lang w:eastAsia="de-CH"/>
        </w:rPr>
        <w:t>en</w:t>
      </w:r>
      <w:r w:rsidR="00067DD2" w:rsidRPr="00551921">
        <w:rPr>
          <w:rFonts w:ascii="Times New Roman" w:hAnsi="Times New Roman" w:cs="Times New Roman"/>
          <w:lang w:eastAsia="de-CH"/>
        </w:rPr>
        <w:t>,</w:t>
      </w:r>
    </w:p>
    <w:p w:rsidR="009260DF" w:rsidRPr="00551921" w:rsidRDefault="009260DF" w:rsidP="00B64971">
      <w:pPr>
        <w:pStyle w:val="KeinLeerraum"/>
        <w:rPr>
          <w:rFonts w:ascii="Times New Roman" w:hAnsi="Times New Roman" w:cs="Times New Roman"/>
          <w:color w:val="44546A" w:themeColor="text2"/>
        </w:rPr>
      </w:pPr>
    </w:p>
    <w:p w:rsidR="003341D7" w:rsidRPr="00551921" w:rsidRDefault="00F4158A" w:rsidP="00F4158A">
      <w:pPr>
        <w:pStyle w:val="KeinLeerraum"/>
        <w:rPr>
          <w:rFonts w:ascii="Times New Roman" w:hAnsi="Times New Roman" w:cs="Times New Roman"/>
        </w:rPr>
      </w:pPr>
      <w:r w:rsidRPr="00551921">
        <w:rPr>
          <w:rFonts w:ascii="Times New Roman" w:hAnsi="Times New Roman" w:cs="Times New Roman"/>
        </w:rPr>
        <w:t>Datum</w:t>
      </w:r>
      <w:r w:rsidR="008C5B37" w:rsidRPr="00551921">
        <w:rPr>
          <w:rFonts w:ascii="Times New Roman" w:hAnsi="Times New Roman" w:cs="Times New Roman"/>
        </w:rPr>
        <w:t>/Ort</w:t>
      </w:r>
      <w:r w:rsidRPr="00551921">
        <w:rPr>
          <w:rFonts w:ascii="Times New Roman" w:hAnsi="Times New Roman" w:cs="Times New Roman"/>
        </w:rPr>
        <w:t>:</w:t>
      </w:r>
      <w:r w:rsidRPr="00551921">
        <w:rPr>
          <w:rFonts w:ascii="Times New Roman" w:hAnsi="Times New Roman" w:cs="Times New Roman"/>
        </w:rPr>
        <w:tab/>
      </w:r>
      <w:r w:rsidRPr="00551921">
        <w:rPr>
          <w:rFonts w:ascii="Times New Roman" w:hAnsi="Times New Roman" w:cs="Times New Roman"/>
        </w:rPr>
        <w:tab/>
      </w:r>
      <w:r w:rsidRPr="00551921">
        <w:rPr>
          <w:rFonts w:ascii="Times New Roman" w:hAnsi="Times New Roman" w:cs="Times New Roman"/>
        </w:rPr>
        <w:tab/>
      </w:r>
      <w:r w:rsidRPr="00551921">
        <w:rPr>
          <w:rFonts w:ascii="Times New Roman" w:hAnsi="Times New Roman" w:cs="Times New Roman"/>
        </w:rPr>
        <w:tab/>
      </w:r>
      <w:r w:rsidRPr="00551921">
        <w:rPr>
          <w:rFonts w:ascii="Times New Roman" w:hAnsi="Times New Roman" w:cs="Times New Roman"/>
        </w:rPr>
        <w:tab/>
      </w:r>
      <w:r w:rsidR="003341D7" w:rsidRPr="00551921">
        <w:rPr>
          <w:rFonts w:ascii="Times New Roman" w:hAnsi="Times New Roman" w:cs="Times New Roman"/>
        </w:rPr>
        <w:t>Unterschrift</w:t>
      </w:r>
      <w:r w:rsidRPr="00551921">
        <w:rPr>
          <w:rFonts w:ascii="Times New Roman" w:hAnsi="Times New Roman" w:cs="Times New Roman"/>
        </w:rPr>
        <w:t>:</w:t>
      </w:r>
    </w:p>
    <w:p w:rsidR="00F4158A" w:rsidRPr="00551921" w:rsidRDefault="00F4158A" w:rsidP="00F4158A">
      <w:pPr>
        <w:pStyle w:val="KeinLeerraum"/>
        <w:rPr>
          <w:rFonts w:ascii="Times New Roman" w:hAnsi="Times New Roman" w:cs="Times New Roman"/>
        </w:rPr>
      </w:pPr>
    </w:p>
    <w:p w:rsidR="00DC3046" w:rsidRPr="00551921" w:rsidRDefault="00DC3046" w:rsidP="00F4158A">
      <w:pPr>
        <w:pStyle w:val="KeinLeerraum"/>
        <w:rPr>
          <w:rFonts w:ascii="Times New Roman" w:hAnsi="Times New Roman" w:cs="Times New Roman"/>
        </w:rPr>
      </w:pPr>
    </w:p>
    <w:p w:rsidR="00F4158A" w:rsidRDefault="00F4158A" w:rsidP="00F4158A">
      <w:pPr>
        <w:pStyle w:val="KeinLeerraum"/>
        <w:rPr>
          <w:rFonts w:ascii="Times New Roman" w:hAnsi="Times New Roman" w:cs="Times New Roman"/>
        </w:rPr>
      </w:pPr>
    </w:p>
    <w:p w:rsidR="00551921" w:rsidRPr="00551921" w:rsidRDefault="00551921" w:rsidP="00F4158A">
      <w:pPr>
        <w:pStyle w:val="KeinLeerraum"/>
        <w:rPr>
          <w:rFonts w:ascii="Times New Roman" w:hAnsi="Times New Roman" w:cs="Times New Roman"/>
        </w:rPr>
      </w:pPr>
      <w:bookmarkStart w:id="0" w:name="_GoBack"/>
      <w:bookmarkEnd w:id="0"/>
    </w:p>
    <w:p w:rsidR="00F4158A" w:rsidRPr="00551921" w:rsidRDefault="00F4158A" w:rsidP="00F4158A">
      <w:pPr>
        <w:pStyle w:val="KeinLeerraum"/>
        <w:rPr>
          <w:rFonts w:ascii="Times New Roman" w:hAnsi="Times New Roman" w:cs="Times New Roman"/>
        </w:rPr>
      </w:pPr>
      <w:r w:rsidRPr="00551921">
        <w:rPr>
          <w:rFonts w:ascii="Times New Roman" w:hAnsi="Times New Roman" w:cs="Times New Roman"/>
        </w:rPr>
        <w:t>Kopie oder Information an</w:t>
      </w:r>
      <w:r w:rsidRPr="00551921">
        <w:rPr>
          <w:rFonts w:ascii="Times New Roman" w:hAnsi="Times New Roman" w:cs="Times New Roman"/>
          <w:b/>
        </w:rPr>
        <w:t xml:space="preserve">: </w:t>
      </w:r>
      <w:r w:rsidRPr="00551921">
        <w:rPr>
          <w:rFonts w:ascii="Times New Roman" w:hAnsi="Times New Roman" w:cs="Times New Roman"/>
        </w:rPr>
        <w:t>Longo maï, St. Johanns-Vorstadt 13, 4001 Basel oder info@prolongomai.ch</w:t>
      </w:r>
    </w:p>
    <w:sectPr w:rsidR="00F4158A" w:rsidRPr="00551921" w:rsidSect="00951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DA6"/>
    <w:multiLevelType w:val="hybridMultilevel"/>
    <w:tmpl w:val="9744AA98"/>
    <w:lvl w:ilvl="0" w:tplc="02F24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54FA"/>
    <w:multiLevelType w:val="hybridMultilevel"/>
    <w:tmpl w:val="7AAEF4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1D6C"/>
    <w:multiLevelType w:val="hybridMultilevel"/>
    <w:tmpl w:val="F06E5E30"/>
    <w:lvl w:ilvl="0" w:tplc="16AC067A">
      <w:start w:val="3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2018"/>
    <w:multiLevelType w:val="hybridMultilevel"/>
    <w:tmpl w:val="F05ED4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D3"/>
    <w:rsid w:val="00002770"/>
    <w:rsid w:val="00024677"/>
    <w:rsid w:val="00067DD2"/>
    <w:rsid w:val="00080799"/>
    <w:rsid w:val="00147327"/>
    <w:rsid w:val="00156C76"/>
    <w:rsid w:val="001A6255"/>
    <w:rsid w:val="001E3FFC"/>
    <w:rsid w:val="002E13C7"/>
    <w:rsid w:val="003341D7"/>
    <w:rsid w:val="00384E60"/>
    <w:rsid w:val="00395A72"/>
    <w:rsid w:val="003F7B84"/>
    <w:rsid w:val="0052783F"/>
    <w:rsid w:val="00551921"/>
    <w:rsid w:val="005E508A"/>
    <w:rsid w:val="00601059"/>
    <w:rsid w:val="006337E1"/>
    <w:rsid w:val="00673BA6"/>
    <w:rsid w:val="0068797E"/>
    <w:rsid w:val="007775BA"/>
    <w:rsid w:val="007A69BE"/>
    <w:rsid w:val="00815B04"/>
    <w:rsid w:val="008C5B37"/>
    <w:rsid w:val="00900B0E"/>
    <w:rsid w:val="009260DF"/>
    <w:rsid w:val="009511D5"/>
    <w:rsid w:val="00966FE8"/>
    <w:rsid w:val="009D44F6"/>
    <w:rsid w:val="00B259A3"/>
    <w:rsid w:val="00B35C88"/>
    <w:rsid w:val="00B43917"/>
    <w:rsid w:val="00B64971"/>
    <w:rsid w:val="00C1329C"/>
    <w:rsid w:val="00D20EA2"/>
    <w:rsid w:val="00D77F52"/>
    <w:rsid w:val="00DC3046"/>
    <w:rsid w:val="00E905AE"/>
    <w:rsid w:val="00F20FD3"/>
    <w:rsid w:val="00F4158A"/>
    <w:rsid w:val="00F822F1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785EC-4232-4F9F-90D5-358059F6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15B04"/>
    <w:rPr>
      <w:color w:val="0000FF"/>
      <w:u w:val="single"/>
    </w:rPr>
  </w:style>
  <w:style w:type="paragraph" w:styleId="KeinLeerraum">
    <w:name w:val="No Spacing"/>
    <w:uiPriority w:val="1"/>
    <w:qFormat/>
    <w:rsid w:val="009511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3ACB-6FBE-4D76-8B6D-2B6E159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plm</cp:lastModifiedBy>
  <cp:revision>2</cp:revision>
  <cp:lastPrinted>2019-11-17T13:11:00Z</cp:lastPrinted>
  <dcterms:created xsi:type="dcterms:W3CDTF">2019-11-26T13:15:00Z</dcterms:created>
  <dcterms:modified xsi:type="dcterms:W3CDTF">2019-11-26T13:15:00Z</dcterms:modified>
</cp:coreProperties>
</file>